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3D" w:rsidRDefault="00C63D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8223D" w:rsidRDefault="00C63D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8223D" w:rsidRPr="00C63D50">
        <w:tc>
          <w:tcPr>
            <w:tcW w:w="3261" w:type="dxa"/>
            <w:shd w:val="clear" w:color="auto" w:fill="E7E6E6" w:themeFill="background2"/>
          </w:tcPr>
          <w:p w:rsidR="00B8223D" w:rsidRPr="00C63D50" w:rsidRDefault="00C63D50">
            <w:pPr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b/>
                <w:sz w:val="24"/>
                <w:szCs w:val="24"/>
              </w:rPr>
              <w:t>Управленческий учет</w:t>
            </w:r>
          </w:p>
        </w:tc>
      </w:tr>
      <w:tr w:rsidR="00B8223D" w:rsidRPr="00C63D50">
        <w:tc>
          <w:tcPr>
            <w:tcW w:w="3261" w:type="dxa"/>
            <w:shd w:val="clear" w:color="auto" w:fill="E7E6E6" w:themeFill="background2"/>
          </w:tcPr>
          <w:p w:rsidR="00B8223D" w:rsidRPr="00C63D50" w:rsidRDefault="00C63D50">
            <w:pPr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>Экономика</w:t>
            </w:r>
          </w:p>
        </w:tc>
      </w:tr>
      <w:tr w:rsidR="00B8223D" w:rsidRPr="00C63D50">
        <w:tc>
          <w:tcPr>
            <w:tcW w:w="3261" w:type="dxa"/>
            <w:shd w:val="clear" w:color="auto" w:fill="E7E6E6" w:themeFill="background2"/>
          </w:tcPr>
          <w:p w:rsidR="00B8223D" w:rsidRPr="00C63D50" w:rsidRDefault="00C63D50">
            <w:pPr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B8223D" w:rsidRPr="00C63D50">
        <w:tc>
          <w:tcPr>
            <w:tcW w:w="3261" w:type="dxa"/>
            <w:shd w:val="clear" w:color="auto" w:fill="E7E6E6" w:themeFill="background2"/>
          </w:tcPr>
          <w:p w:rsidR="00B8223D" w:rsidRPr="00C63D50" w:rsidRDefault="00C63D50">
            <w:pPr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 xml:space="preserve">5 </w:t>
            </w:r>
            <w:proofErr w:type="spellStart"/>
            <w:r w:rsidRPr="00C63D50">
              <w:rPr>
                <w:sz w:val="24"/>
                <w:szCs w:val="24"/>
              </w:rPr>
              <w:t>з.е</w:t>
            </w:r>
            <w:proofErr w:type="spellEnd"/>
            <w:r w:rsidRPr="00C63D50">
              <w:rPr>
                <w:sz w:val="24"/>
                <w:szCs w:val="24"/>
              </w:rPr>
              <w:t>.</w:t>
            </w:r>
          </w:p>
        </w:tc>
      </w:tr>
      <w:tr w:rsidR="00B8223D" w:rsidRPr="00C63D50">
        <w:tc>
          <w:tcPr>
            <w:tcW w:w="3261" w:type="dxa"/>
            <w:shd w:val="clear" w:color="auto" w:fill="E7E6E6" w:themeFill="background2"/>
          </w:tcPr>
          <w:p w:rsidR="00B8223D" w:rsidRPr="00C63D50" w:rsidRDefault="00C63D50">
            <w:pPr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 xml:space="preserve">Экзамен </w:t>
            </w:r>
          </w:p>
          <w:p w:rsidR="00B8223D" w:rsidRPr="00C63D50" w:rsidRDefault="00B8223D">
            <w:pPr>
              <w:rPr>
                <w:sz w:val="24"/>
                <w:szCs w:val="24"/>
              </w:rPr>
            </w:pPr>
          </w:p>
        </w:tc>
      </w:tr>
      <w:tr w:rsidR="00B8223D" w:rsidRPr="00C63D50">
        <w:tc>
          <w:tcPr>
            <w:tcW w:w="3261" w:type="dxa"/>
            <w:shd w:val="clear" w:color="auto" w:fill="E7E6E6" w:themeFill="background2"/>
          </w:tcPr>
          <w:p w:rsidR="00B8223D" w:rsidRPr="00C63D50" w:rsidRDefault="00C63D50">
            <w:pPr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8223D" w:rsidRPr="00C63D50" w:rsidRDefault="00C63D50">
            <w:pPr>
              <w:rPr>
                <w:i/>
                <w:sz w:val="24"/>
                <w:szCs w:val="24"/>
              </w:rPr>
            </w:pPr>
            <w:r w:rsidRPr="00C63D50">
              <w:rPr>
                <w:i/>
                <w:sz w:val="24"/>
                <w:szCs w:val="24"/>
              </w:rPr>
              <w:t>бухгалтерского учета и аудита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E7E6E6" w:themeFill="background2"/>
          </w:tcPr>
          <w:p w:rsidR="00B8223D" w:rsidRPr="00C63D50" w:rsidRDefault="00C63D50">
            <w:pPr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auto"/>
          </w:tcPr>
          <w:p w:rsidR="00B8223D" w:rsidRPr="00C63D50" w:rsidRDefault="00C63D50">
            <w:pPr>
              <w:pStyle w:val="afff6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63D50">
              <w:rPr>
                <w:rFonts w:ascii="Times New Roman" w:hAnsi="Times New Roman"/>
                <w:sz w:val="24"/>
                <w:szCs w:val="24"/>
              </w:rPr>
              <w:t>Тема 1. Сущность, содержание, принципы  и назначение управленческого учета.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auto"/>
          </w:tcPr>
          <w:p w:rsidR="00B8223D" w:rsidRPr="00C63D50" w:rsidRDefault="00C63D50">
            <w:pPr>
              <w:pStyle w:val="34"/>
              <w:tabs>
                <w:tab w:val="left" w:pos="708"/>
              </w:tabs>
              <w:ind w:left="0"/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 xml:space="preserve">Тема </w:t>
            </w:r>
            <w:r w:rsidRPr="00C63D50">
              <w:rPr>
                <w:sz w:val="24"/>
                <w:szCs w:val="24"/>
                <w:lang w:val="ru-RU"/>
              </w:rPr>
              <w:t>2</w:t>
            </w:r>
            <w:r w:rsidRPr="00C63D50">
              <w:rPr>
                <w:sz w:val="24"/>
                <w:szCs w:val="24"/>
              </w:rPr>
              <w:t xml:space="preserve">. Затраты предприятий  </w:t>
            </w:r>
            <w:bookmarkStart w:id="0" w:name="_GoBack"/>
            <w:bookmarkEnd w:id="0"/>
            <w:r w:rsidRPr="00C63D50">
              <w:rPr>
                <w:sz w:val="24"/>
                <w:szCs w:val="24"/>
              </w:rPr>
              <w:t xml:space="preserve"> и их классификация.</w:t>
            </w:r>
            <w:r w:rsidRPr="00C63D50">
              <w:rPr>
                <w:sz w:val="24"/>
                <w:szCs w:val="24"/>
                <w:lang w:val="ru-RU"/>
              </w:rPr>
              <w:t xml:space="preserve"> </w:t>
            </w:r>
            <w:r w:rsidRPr="00C63D50">
              <w:rPr>
                <w:sz w:val="24"/>
                <w:szCs w:val="24"/>
              </w:rPr>
              <w:t xml:space="preserve">Обеспечение информацией принятия  решений в оперативном </w:t>
            </w:r>
            <w:r w:rsidRPr="00C63D50">
              <w:rPr>
                <w:sz w:val="24"/>
                <w:szCs w:val="24"/>
              </w:rPr>
              <w:t>управлении.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auto"/>
          </w:tcPr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 xml:space="preserve">Тема 3. Учет и распределение затрат по объектам </w:t>
            </w:r>
            <w:proofErr w:type="spellStart"/>
            <w:r w:rsidRPr="00C63D50">
              <w:rPr>
                <w:sz w:val="24"/>
                <w:szCs w:val="24"/>
              </w:rPr>
              <w:t>калькулирования</w:t>
            </w:r>
            <w:proofErr w:type="spellEnd"/>
            <w:r w:rsidRPr="00C63D50">
              <w:rPr>
                <w:sz w:val="24"/>
                <w:szCs w:val="24"/>
              </w:rPr>
              <w:t xml:space="preserve"> (носителям затрат).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auto"/>
          </w:tcPr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>Тема 4. Системы управленческого учета:  полная себестоимость  и система «</w:t>
            </w:r>
            <w:proofErr w:type="spellStart"/>
            <w:r w:rsidRPr="00C63D50">
              <w:rPr>
                <w:sz w:val="24"/>
                <w:szCs w:val="24"/>
              </w:rPr>
              <w:t>директ-кост</w:t>
            </w:r>
            <w:proofErr w:type="spellEnd"/>
            <w:r w:rsidRPr="00C63D50">
              <w:rPr>
                <w:sz w:val="24"/>
                <w:szCs w:val="24"/>
              </w:rPr>
              <w:t>»; фактическая себестоимость и система «стандарт-</w:t>
            </w:r>
            <w:proofErr w:type="spellStart"/>
            <w:r w:rsidRPr="00C63D50">
              <w:rPr>
                <w:sz w:val="24"/>
                <w:szCs w:val="24"/>
              </w:rPr>
              <w:t>кост</w:t>
            </w:r>
            <w:proofErr w:type="spellEnd"/>
            <w:r w:rsidRPr="00C63D50">
              <w:rPr>
                <w:sz w:val="24"/>
                <w:szCs w:val="24"/>
              </w:rPr>
              <w:t>.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auto"/>
          </w:tcPr>
          <w:p w:rsidR="00B8223D" w:rsidRPr="00C63D50" w:rsidRDefault="00C63D50">
            <w:pPr>
              <w:pStyle w:val="34"/>
              <w:tabs>
                <w:tab w:val="left" w:pos="708"/>
              </w:tabs>
              <w:ind w:left="0"/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>Тема 5. Бюджетиров</w:t>
            </w:r>
            <w:r w:rsidRPr="00C63D50">
              <w:rPr>
                <w:sz w:val="24"/>
                <w:szCs w:val="24"/>
              </w:rPr>
              <w:t>ание как инструмент управленческого учета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E7E6E6" w:themeFill="background2"/>
          </w:tcPr>
          <w:p w:rsidR="00B8223D" w:rsidRPr="00C63D50" w:rsidRDefault="00C63D5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auto"/>
          </w:tcPr>
          <w:p w:rsidR="00B8223D" w:rsidRPr="00C63D50" w:rsidRDefault="00C63D5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3D50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8223D" w:rsidRPr="00C63D50" w:rsidRDefault="00C63D50">
            <w:pPr>
              <w:pStyle w:val="aff6"/>
              <w:numPr>
                <w:ilvl w:val="0"/>
                <w:numId w:val="2"/>
              </w:numPr>
              <w:jc w:val="both"/>
            </w:pPr>
            <w:proofErr w:type="spellStart"/>
            <w:r w:rsidRPr="00C63D50">
              <w:t>Камышанов</w:t>
            </w:r>
            <w:proofErr w:type="spellEnd"/>
            <w:r w:rsidRPr="00C63D50">
              <w:t xml:space="preserve">, П. И. Финансовый и </w:t>
            </w:r>
            <w:r w:rsidRPr="00C63D50">
              <w:rPr>
                <w:bCs/>
              </w:rPr>
              <w:t>управленческий</w:t>
            </w:r>
            <w:r w:rsidRPr="00C63D50">
              <w:t> </w:t>
            </w:r>
            <w:r w:rsidRPr="00C63D50">
              <w:rPr>
                <w:bCs/>
              </w:rPr>
              <w:t>учет</w:t>
            </w:r>
            <w:r w:rsidRPr="00C63D50">
              <w:t> и анализ [Электронный ресурс</w:t>
            </w:r>
            <w:proofErr w:type="gramStart"/>
            <w:r w:rsidRPr="00C63D50">
              <w:t>] :</w:t>
            </w:r>
            <w:proofErr w:type="gramEnd"/>
            <w:r w:rsidRPr="00C63D50">
              <w:t xml:space="preserve"> учебник для студентов вузов / П. И. </w:t>
            </w:r>
            <w:proofErr w:type="spellStart"/>
            <w:r w:rsidRPr="00C63D50">
              <w:t>Камышанов</w:t>
            </w:r>
            <w:proofErr w:type="spellEnd"/>
            <w:r w:rsidRPr="00C63D50">
              <w:t xml:space="preserve">, А. П. </w:t>
            </w:r>
            <w:proofErr w:type="spellStart"/>
            <w:r w:rsidRPr="00C63D50">
              <w:t>Камышанов</w:t>
            </w:r>
            <w:proofErr w:type="spellEnd"/>
            <w:r w:rsidRPr="00C63D50">
              <w:t xml:space="preserve">. - </w:t>
            </w:r>
            <w:proofErr w:type="gramStart"/>
            <w:r w:rsidRPr="00C63D50">
              <w:t>Москва :</w:t>
            </w:r>
            <w:proofErr w:type="gramEnd"/>
            <w:r w:rsidRPr="00C63D50">
              <w:t xml:space="preserve"> ИНФРА-М, 2016. </w:t>
            </w:r>
            <w:r w:rsidRPr="00C63D50">
              <w:t xml:space="preserve">- 592 </w:t>
            </w:r>
            <w:proofErr w:type="spellStart"/>
            <w:r w:rsidRPr="00C63D50">
              <w:t>с.</w:t>
            </w:r>
            <w:hyperlink r:id="rId6">
              <w:r w:rsidRPr="00C63D50">
                <w:rPr>
                  <w:rStyle w:val="-"/>
                  <w:rFonts w:eastAsia="Arial Unicode MS"/>
                  <w:i/>
                  <w:iCs/>
                </w:rPr>
                <w:t>http</w:t>
              </w:r>
              <w:proofErr w:type="spellEnd"/>
              <w:r w:rsidRPr="00C63D50">
                <w:rPr>
                  <w:rStyle w:val="-"/>
                  <w:rFonts w:eastAsia="Arial Unicode MS"/>
                  <w:i/>
                  <w:iCs/>
                </w:rPr>
                <w:t>://znanium.com/</w:t>
              </w:r>
              <w:proofErr w:type="spellStart"/>
              <w:r w:rsidRPr="00C63D50">
                <w:rPr>
                  <w:rStyle w:val="-"/>
                  <w:rFonts w:eastAsia="Arial Unicode MS"/>
                  <w:i/>
                  <w:iCs/>
                </w:rPr>
                <w:t>go.php?id</w:t>
              </w:r>
              <w:proofErr w:type="spellEnd"/>
              <w:r w:rsidRPr="00C63D50">
                <w:rPr>
                  <w:rStyle w:val="-"/>
                  <w:rFonts w:eastAsia="Arial Unicode MS"/>
                  <w:i/>
                  <w:iCs/>
                </w:rPr>
                <w:t>=535217</w:t>
              </w:r>
            </w:hyperlink>
          </w:p>
          <w:p w:rsidR="00B8223D" w:rsidRPr="00C63D50" w:rsidRDefault="00C63D50">
            <w:pPr>
              <w:pStyle w:val="aff6"/>
              <w:numPr>
                <w:ilvl w:val="0"/>
                <w:numId w:val="2"/>
              </w:numPr>
              <w:tabs>
                <w:tab w:val="left" w:pos="720"/>
              </w:tabs>
              <w:jc w:val="both"/>
            </w:pPr>
            <w:r w:rsidRPr="00C63D50">
              <w:t>Кондраков, Н. П. </w:t>
            </w:r>
            <w:r w:rsidRPr="00C63D50">
              <w:rPr>
                <w:bCs/>
              </w:rPr>
              <w:t>Бухгалтерский управленческий</w:t>
            </w:r>
            <w:r w:rsidRPr="00C63D50">
              <w:t> </w:t>
            </w:r>
            <w:r w:rsidRPr="00C63D50">
              <w:rPr>
                <w:bCs/>
              </w:rPr>
              <w:t>учет</w:t>
            </w:r>
            <w:r w:rsidRPr="00C63D50">
              <w:t> [Электронный ресурс</w:t>
            </w:r>
            <w:proofErr w:type="gramStart"/>
            <w:r w:rsidRPr="00C63D50">
              <w:t>] :</w:t>
            </w:r>
            <w:proofErr w:type="gramEnd"/>
            <w:r w:rsidRPr="00C63D50">
              <w:t xml:space="preserve"> учебное пособие / Н. П. Кондраков, М. А. Иванова. - 2-е </w:t>
            </w:r>
            <w:proofErr w:type="spellStart"/>
            <w:proofErr w:type="gramStart"/>
            <w:r w:rsidRPr="00C63D50">
              <w:t>изд</w:t>
            </w:r>
            <w:proofErr w:type="spellEnd"/>
            <w:r w:rsidRPr="00C63D50">
              <w:t>.,</w:t>
            </w:r>
            <w:proofErr w:type="spellStart"/>
            <w:r w:rsidRPr="00C63D50">
              <w:t>перераб</w:t>
            </w:r>
            <w:proofErr w:type="spellEnd"/>
            <w:proofErr w:type="gramEnd"/>
            <w:r w:rsidRPr="00C63D50">
              <w:t>. и доп. - Моск</w:t>
            </w:r>
            <w:r w:rsidRPr="00C63D50">
              <w:t xml:space="preserve">ва : ИНФРА-М, 2016. - 352 </w:t>
            </w:r>
            <w:proofErr w:type="spellStart"/>
            <w:r w:rsidRPr="00C63D50">
              <w:t>с.</w:t>
            </w:r>
            <w:hyperlink r:id="rId7">
              <w:r w:rsidRPr="00C63D50">
                <w:rPr>
                  <w:rStyle w:val="-"/>
                  <w:rFonts w:eastAsia="Arial Unicode MS"/>
                  <w:i/>
                  <w:iCs/>
                  <w:u w:val="none"/>
                </w:rPr>
                <w:t>http</w:t>
              </w:r>
              <w:proofErr w:type="spellEnd"/>
              <w:r w:rsidRPr="00C63D50">
                <w:rPr>
                  <w:rStyle w:val="-"/>
                  <w:rFonts w:eastAsia="Arial Unicode MS"/>
                  <w:i/>
                  <w:iCs/>
                  <w:u w:val="none"/>
                </w:rPr>
                <w:t>://znanium.com/</w:t>
              </w:r>
              <w:proofErr w:type="spellStart"/>
              <w:r w:rsidRPr="00C63D50">
                <w:rPr>
                  <w:rStyle w:val="-"/>
                  <w:rFonts w:eastAsia="Arial Unicode MS"/>
                  <w:i/>
                  <w:iCs/>
                  <w:u w:val="none"/>
                </w:rPr>
                <w:t>go.php?id</w:t>
              </w:r>
              <w:proofErr w:type="spellEnd"/>
              <w:r w:rsidRPr="00C63D50">
                <w:rPr>
                  <w:rStyle w:val="-"/>
                  <w:rFonts w:eastAsia="Arial Unicode MS"/>
                  <w:i/>
                  <w:iCs/>
                  <w:u w:val="none"/>
                </w:rPr>
                <w:t>=545638</w:t>
              </w:r>
            </w:hyperlink>
          </w:p>
          <w:p w:rsidR="00B8223D" w:rsidRPr="00C63D50" w:rsidRDefault="00C63D50">
            <w:pPr>
              <w:pStyle w:val="aff1"/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bookmarkStart w:id="1" w:name="ko2rp.11"/>
            <w:bookmarkEnd w:id="1"/>
            <w:r w:rsidRPr="00C63D50">
              <w:rPr>
                <w:rStyle w:val="-"/>
                <w:rFonts w:eastAsia="Arial Unicode MS"/>
                <w:iCs/>
                <w:color w:val="000000"/>
                <w:sz w:val="24"/>
                <w:szCs w:val="24"/>
                <w:u w:val="none"/>
              </w:rPr>
              <w:t xml:space="preserve">Бережной, В. И. Бухгалтерский управленческий учет [Электронный ресурс] : Учебное пособие : ВО - </w:t>
            </w:r>
            <w:proofErr w:type="spellStart"/>
            <w:r w:rsidRPr="00C63D50">
              <w:rPr>
                <w:rStyle w:val="-"/>
                <w:rFonts w:eastAsia="Arial Unicode MS"/>
                <w:iCs/>
                <w:color w:val="000000"/>
                <w:sz w:val="24"/>
                <w:szCs w:val="24"/>
                <w:u w:val="none"/>
              </w:rPr>
              <w:t>Бакалавриат</w:t>
            </w:r>
            <w:proofErr w:type="spellEnd"/>
            <w:r w:rsidRPr="00C63D50">
              <w:rPr>
                <w:rStyle w:val="-"/>
                <w:rFonts w:eastAsia="Arial Unicode MS"/>
                <w:iCs/>
                <w:color w:val="000000"/>
                <w:sz w:val="24"/>
                <w:szCs w:val="24"/>
                <w:u w:val="none"/>
              </w:rPr>
              <w:t xml:space="preserve"> / Северо-Кавказский федеральн</w:t>
            </w:r>
            <w:r w:rsidRPr="00C63D50">
              <w:rPr>
                <w:rStyle w:val="-"/>
                <w:rFonts w:eastAsia="Arial Unicode MS"/>
                <w:iCs/>
                <w:color w:val="000000"/>
                <w:sz w:val="24"/>
                <w:szCs w:val="24"/>
                <w:u w:val="none"/>
              </w:rPr>
              <w:t>ый университет. - 1. - Москва : ООО "Научно-издательский центр ИНФРА-М", 2020. - 176 с. </w:t>
            </w:r>
            <w:hyperlink r:id="rId8" w:tgtFrame="_blank">
              <w:r w:rsidRPr="00C63D50">
                <w:rPr>
                  <w:rStyle w:val="-"/>
                  <w:rFonts w:eastAsia="Arial Unicode MS"/>
                  <w:i/>
                  <w:iCs/>
                  <w:sz w:val="24"/>
                  <w:szCs w:val="24"/>
                  <w:u w:val="none"/>
                </w:rPr>
                <w:t>http://new.znanium.com/go.php?id=1067582</w:t>
              </w:r>
            </w:hyperlink>
          </w:p>
          <w:p w:rsidR="00B8223D" w:rsidRPr="00C63D50" w:rsidRDefault="00C63D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3D5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8223D" w:rsidRPr="00C63D50" w:rsidRDefault="00C63D50">
            <w:pPr>
              <w:pStyle w:val="aff1"/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bookmarkStart w:id="2" w:name="ko2rp.1"/>
            <w:bookmarkEnd w:id="2"/>
            <w:proofErr w:type="spellStart"/>
            <w:r w:rsidRPr="00C63D50">
              <w:rPr>
                <w:rStyle w:val="-"/>
                <w:rFonts w:ascii="Times New Roman;Times;serif" w:eastAsia="Arial Unicode MS" w:hAnsi="Times New Roman;Times;serif"/>
                <w:iCs/>
                <w:color w:val="000000"/>
                <w:sz w:val="24"/>
                <w:szCs w:val="24"/>
                <w:u w:val="none"/>
              </w:rPr>
              <w:t>Буянова</w:t>
            </w:r>
            <w:proofErr w:type="spellEnd"/>
            <w:r w:rsidRPr="00C63D50">
              <w:rPr>
                <w:rStyle w:val="-"/>
                <w:rFonts w:ascii="Times New Roman;Times;serif" w:eastAsia="Arial Unicode MS" w:hAnsi="Times New Roman;Times;serif"/>
                <w:iCs/>
                <w:color w:val="000000"/>
                <w:sz w:val="24"/>
                <w:szCs w:val="24"/>
                <w:u w:val="none"/>
              </w:rPr>
              <w:t>, Татьяна Игоревна. Уп</w:t>
            </w:r>
            <w:r w:rsidRPr="00C63D50">
              <w:rPr>
                <w:rStyle w:val="-"/>
                <w:rFonts w:ascii="Times New Roman;Times;serif" w:eastAsia="Arial Unicode MS" w:hAnsi="Times New Roman;Times;serif"/>
                <w:iCs/>
                <w:color w:val="000000"/>
                <w:sz w:val="24"/>
                <w:szCs w:val="24"/>
                <w:u w:val="none"/>
              </w:rPr>
              <w:t>равленческий учет [Электронный ресурс]. Лекция 1 : Сущность, содержание, принципы и назначение управленческого учета. - [Екатеринбург] : [б. и.], [2018]. </w:t>
            </w:r>
            <w:hyperlink r:id="rId9">
              <w:r w:rsidRPr="00C63D50">
                <w:rPr>
                  <w:rStyle w:val="-"/>
                  <w:rFonts w:ascii="Times New Roman;Times;serif" w:eastAsia="Arial Unicode MS" w:hAnsi="Times New Roman;Times;serif"/>
                  <w:i/>
                  <w:iCs/>
                  <w:sz w:val="24"/>
                  <w:szCs w:val="24"/>
                  <w:u w:val="none"/>
                </w:rPr>
                <w:t>http://lib.wbstatic.usue.ru/video/usue_9.mp4</w:t>
              </w:r>
            </w:hyperlink>
          </w:p>
          <w:p w:rsidR="00B8223D" w:rsidRPr="00C63D50" w:rsidRDefault="00C63D50">
            <w:pPr>
              <w:pStyle w:val="aff1"/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C63D50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Буянова</w:t>
            </w:r>
            <w:proofErr w:type="spellEnd"/>
            <w:r w:rsidRPr="00C63D50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Татьяна Игоревна. Управленческий учет [Электронный ресурс]. Лекция 2 : Затраты предприятия и их классификация. - [Екатеринбург] : [б. и.], [2018]. </w:t>
            </w:r>
            <w:hyperlink r:id="rId10">
              <w:r w:rsidRPr="00C63D50"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  <w:u w:val="none"/>
                </w:rPr>
                <w:t>http://lib.wbstatic.usue.ru/video/usue_10.mp4</w:t>
              </w:r>
            </w:hyperlink>
          </w:p>
          <w:p w:rsidR="00B8223D" w:rsidRPr="00C63D50" w:rsidRDefault="00C63D50">
            <w:pPr>
              <w:pStyle w:val="aff1"/>
              <w:widowControl/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C63D50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Буянова</w:t>
            </w:r>
            <w:proofErr w:type="spellEnd"/>
            <w:r w:rsidRPr="00C63D50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Татьяна Игоревна. Управленческий учет [Электронный ресурс]. Лекция 3 : Система управленческого учета. - [Екатеринбург] : [б. и.], [2018]. </w:t>
            </w:r>
            <w:hyperlink r:id="rId11" w:tgtFrame="_blank">
              <w:r w:rsidRPr="00C63D50"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  <w:u w:val="none"/>
                </w:rPr>
                <w:t>http://lib.wbstatic.usue.ru/video/usue_11.mp4</w:t>
              </w:r>
            </w:hyperlink>
          </w:p>
        </w:tc>
      </w:tr>
      <w:tr w:rsidR="00B8223D" w:rsidRPr="00C63D50">
        <w:tc>
          <w:tcPr>
            <w:tcW w:w="10490" w:type="dxa"/>
            <w:gridSpan w:val="3"/>
            <w:shd w:val="clear" w:color="auto" w:fill="E7E6E6" w:themeFill="background2"/>
          </w:tcPr>
          <w:p w:rsidR="00B8223D" w:rsidRPr="00C63D50" w:rsidRDefault="00C63D5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</w:t>
            </w:r>
            <w:r w:rsidRPr="00C63D50">
              <w:rPr>
                <w:b/>
                <w:i/>
                <w:sz w:val="24"/>
                <w:szCs w:val="24"/>
              </w:rPr>
              <w:t xml:space="preserve">льного процесса по дисциплине 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auto"/>
          </w:tcPr>
          <w:p w:rsidR="00B8223D" w:rsidRPr="00C63D50" w:rsidRDefault="00C63D50">
            <w:pPr>
              <w:rPr>
                <w:b/>
                <w:sz w:val="24"/>
                <w:szCs w:val="24"/>
              </w:rPr>
            </w:pPr>
            <w:r w:rsidRPr="00C63D5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8223D" w:rsidRPr="00C63D50" w:rsidRDefault="00C63D50">
            <w:pPr>
              <w:jc w:val="both"/>
              <w:rPr>
                <w:sz w:val="24"/>
                <w:szCs w:val="24"/>
              </w:rPr>
            </w:pPr>
            <w:r w:rsidRPr="00C63D5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63D5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63D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D5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63D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D5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63D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D5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63D5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63D5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8223D" w:rsidRPr="00C63D50" w:rsidRDefault="00C63D50">
            <w:pPr>
              <w:jc w:val="both"/>
              <w:rPr>
                <w:sz w:val="24"/>
                <w:szCs w:val="24"/>
              </w:rPr>
            </w:pPr>
            <w:r w:rsidRPr="00C63D5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63D50">
              <w:rPr>
                <w:sz w:val="24"/>
                <w:szCs w:val="24"/>
              </w:rPr>
              <w:t>Контракт на выполнение работ дл</w:t>
            </w:r>
            <w:r w:rsidRPr="00C63D50">
              <w:rPr>
                <w:sz w:val="24"/>
                <w:szCs w:val="24"/>
              </w:rPr>
              <w:t>я нужд УРГЭУ № 35-У/2018 от «13» июня 2018 г.</w:t>
            </w:r>
          </w:p>
          <w:p w:rsidR="00B8223D" w:rsidRPr="00C63D50" w:rsidRDefault="00C63D50">
            <w:pPr>
              <w:rPr>
                <w:b/>
                <w:sz w:val="24"/>
                <w:szCs w:val="24"/>
              </w:rPr>
            </w:pPr>
            <w:r w:rsidRPr="00C63D5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>Общего доступа</w:t>
            </w:r>
          </w:p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>- Справочная правовая система ГАРАНТ</w:t>
            </w:r>
          </w:p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E7E6E6" w:themeFill="background2"/>
          </w:tcPr>
          <w:p w:rsidR="00B8223D" w:rsidRPr="00C63D50" w:rsidRDefault="00C63D50">
            <w:pPr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  <w:r w:rsidRPr="00C63D5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auto"/>
          </w:tcPr>
          <w:p w:rsidR="00B8223D" w:rsidRPr="00C63D50" w:rsidRDefault="00C63D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E7E6E6" w:themeFill="background2"/>
          </w:tcPr>
          <w:p w:rsidR="00B8223D" w:rsidRPr="00C63D50" w:rsidRDefault="00C63D5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63D5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8223D" w:rsidRPr="00C63D50">
        <w:tc>
          <w:tcPr>
            <w:tcW w:w="10490" w:type="dxa"/>
            <w:gridSpan w:val="3"/>
            <w:shd w:val="clear" w:color="auto" w:fill="auto"/>
          </w:tcPr>
          <w:p w:rsidR="00B8223D" w:rsidRPr="00C63D50" w:rsidRDefault="00C63D50">
            <w:pPr>
              <w:rPr>
                <w:sz w:val="24"/>
                <w:szCs w:val="24"/>
              </w:rPr>
            </w:pPr>
            <w:r w:rsidRPr="00C63D50">
              <w:rPr>
                <w:sz w:val="24"/>
                <w:szCs w:val="24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B8223D" w:rsidRDefault="00B8223D">
      <w:pPr>
        <w:ind w:left="-284"/>
        <w:rPr>
          <w:sz w:val="24"/>
          <w:szCs w:val="24"/>
        </w:rPr>
      </w:pPr>
    </w:p>
    <w:p w:rsidR="00B8223D" w:rsidRDefault="00C63D5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______   </w:t>
      </w:r>
      <w:r>
        <w:rPr>
          <w:sz w:val="24"/>
          <w:szCs w:val="24"/>
        </w:rPr>
        <w:tab/>
        <w:t xml:space="preserve">                     </w:t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Т. И.</w:t>
      </w:r>
    </w:p>
    <w:p w:rsidR="00B8223D" w:rsidRDefault="00B8223D">
      <w:pPr>
        <w:ind w:left="-284"/>
      </w:pPr>
    </w:p>
    <w:sectPr w:rsidR="00B8223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CBE"/>
    <w:multiLevelType w:val="multilevel"/>
    <w:tmpl w:val="C9041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D02452"/>
    <w:multiLevelType w:val="multilevel"/>
    <w:tmpl w:val="3A901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5F11"/>
    <w:multiLevelType w:val="multilevel"/>
    <w:tmpl w:val="C0D8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D"/>
    <w:rsid w:val="00B8223D"/>
    <w:rsid w:val="00C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DE22"/>
  <w15:docId w15:val="{4FA62C99-03B7-4C31-8297-2695B0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semiHidden/>
    <w:unhideWhenUsed/>
    <w:rsid w:val="00E8121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Абзац списка Знак"/>
    <w:basedOn w:val="a0"/>
    <w:uiPriority w:val="34"/>
    <w:qFormat/>
    <w:locked/>
    <w:rsid w:val="00E81216"/>
    <w:rPr>
      <w:sz w:val="24"/>
      <w:szCs w:val="24"/>
    </w:rPr>
  </w:style>
  <w:style w:type="character" w:customStyle="1" w:styleId="ListLabel80">
    <w:name w:val="ListLabel 80"/>
    <w:qFormat/>
    <w:rPr>
      <w:rFonts w:eastAsia="Arial Unicode MS"/>
      <w:i/>
      <w:iCs/>
      <w:sz w:val="22"/>
      <w:szCs w:val="22"/>
    </w:rPr>
  </w:style>
  <w:style w:type="character" w:customStyle="1" w:styleId="ListLabel81">
    <w:name w:val="ListLabel 81"/>
    <w:qFormat/>
    <w:rPr>
      <w:rFonts w:eastAsia="Arial Unicode MS"/>
      <w:i/>
      <w:iCs/>
      <w:sz w:val="22"/>
      <w:szCs w:val="22"/>
    </w:rPr>
  </w:style>
  <w:style w:type="character" w:customStyle="1" w:styleId="ListLabel82">
    <w:name w:val="ListLabel 82"/>
    <w:qFormat/>
    <w:rPr>
      <w:rFonts w:eastAsia="Arial Unicode MS"/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675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456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35217" TargetMode="External"/><Relationship Id="rId11" Type="http://schemas.openxmlformats.org/officeDocument/2006/relationships/hyperlink" Target="http://lib.wbstatic.usue.ru/video/usue_11.mp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wbstatic.usue.ru/video/usue_10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wbstatic.usue.ru/video/usue_9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B628-CF28-4239-838E-0A518A25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580</Words>
  <Characters>3310</Characters>
  <Application>Microsoft Office Word</Application>
  <DocSecurity>0</DocSecurity>
  <Lines>27</Lines>
  <Paragraphs>7</Paragraphs>
  <ScaleCrop>false</ScaleCrop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2019-03-18T13:59:00Z</cp:lastPrinted>
  <dcterms:created xsi:type="dcterms:W3CDTF">2019-03-17T14:56:00Z</dcterms:created>
  <dcterms:modified xsi:type="dcterms:W3CDTF">2020-03-24T08:47:00Z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